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704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86MS0061-01-2024-000867-77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Масловой Марине Сергеевне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Масловой Марине Сергеевне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704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